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73" w:rsidRPr="00766373" w:rsidRDefault="00766373" w:rsidP="00766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 ____</w:t>
      </w:r>
    </w:p>
    <w:p w:rsidR="00766373" w:rsidRPr="00766373" w:rsidRDefault="00766373" w:rsidP="00766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оказании платных дополнительных образовательных услуг Кировским областным государственным автономным учреждением дополнительного образования </w:t>
      </w:r>
    </w:p>
    <w:p w:rsidR="00766373" w:rsidRPr="00766373" w:rsidRDefault="00766373" w:rsidP="00766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творчества на </w:t>
      </w:r>
      <w:proofErr w:type="gramStart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Спасской</w:t>
      </w:r>
      <w:proofErr w:type="gramEnd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766373" w:rsidRPr="00766373" w:rsidRDefault="00766373" w:rsidP="00766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373" w:rsidRPr="00766373" w:rsidRDefault="00766373" w:rsidP="00766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г. Киров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«__» _____________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20__ г.</w:t>
      </w:r>
    </w:p>
    <w:p w:rsidR="00766373" w:rsidRPr="00766373" w:rsidRDefault="00766373" w:rsidP="0076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Кировское областное государственное автономное учреждение дополнительного образования «Центр творчества на Спасской» в дальнейшем « Исполнитель»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лице директора Булычевой Татьяны </w:t>
      </w:r>
      <w:proofErr w:type="spellStart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Афонасьевны</w:t>
      </w:r>
      <w:proofErr w:type="spellEnd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 с одной стороны, и с другой стороны _______________________________________________________________________________________(ФИО и статус законного представителя несовершеннолетнего — мать, отец, опекун, попечитель,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</w:t>
      </w:r>
      <w:proofErr w:type="gramEnd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лица, действующего на основании доверенности, выданной законным представителем) в дальнейшем «Заказчик» 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________________________________________________________________________________ </w:t>
      </w:r>
      <w:r w:rsidRPr="007663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(ФИО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несовершеннолетнего ребенка) в дальнейшем «Потребитель»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 августа 2013 года № 706 (Собрание законодательства РФ, 2013, № 34, ст. 4437), настоящий договор о нижеследующем:</w:t>
      </w:r>
      <w:proofErr w:type="gramEnd"/>
    </w:p>
    <w:p w:rsidR="00766373" w:rsidRPr="00766373" w:rsidRDefault="00766373" w:rsidP="007663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Исполнитель предоставляет, а Заказчик оплачивает дополнительные образовательные услуги по дневной форме обучения, наименование и количество которых определено в приложении, которое является неотъемлемой частью настоящего договора.</w:t>
      </w:r>
    </w:p>
    <w:p w:rsidR="00766373" w:rsidRPr="00766373" w:rsidRDefault="00766373" w:rsidP="007663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ИСПОЛНИТЕЛЯ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66373" w:rsidRPr="00766373" w:rsidRDefault="00766373" w:rsidP="00766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2.1 .Организовать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разрабатываемых Исполнителем.</w:t>
      </w:r>
    </w:p>
    <w:p w:rsidR="00766373" w:rsidRPr="00766373" w:rsidRDefault="00766373" w:rsidP="0076637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 соответствующее обязательным нормам и правилам, предъявляемым к образовательному процессу.</w:t>
      </w:r>
    </w:p>
    <w:p w:rsidR="00766373" w:rsidRPr="00766373" w:rsidRDefault="00766373" w:rsidP="0076637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66373" w:rsidRPr="00766373" w:rsidRDefault="00766373" w:rsidP="0076637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место за Потребителем в случае его болезни, лечения, карантина, отпуска родителей, каникул и других случаев пропуска занятий по уважительным причинам.</w:t>
      </w:r>
    </w:p>
    <w:p w:rsidR="00766373" w:rsidRPr="00766373" w:rsidRDefault="00766373" w:rsidP="0076637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766373" w:rsidRPr="00766373" w:rsidRDefault="00766373" w:rsidP="007663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ЗАКАЗЧИКА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ЗАКАЗЧИК ОБЯЗАН: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3.1.Своевременно вносить плату за предоставленные услуги, указанные в разделе 1 настоящего договора.</w:t>
      </w:r>
    </w:p>
    <w:p w:rsidR="00766373" w:rsidRPr="00766373" w:rsidRDefault="00766373" w:rsidP="0076637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Потребителя в учреждение и в процессе его обучения своевременно представлять все необходимые документы, предусмотренные Уставом учреждения.</w:t>
      </w:r>
    </w:p>
    <w:p w:rsidR="00766373" w:rsidRPr="00766373" w:rsidRDefault="00766373" w:rsidP="0076637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766373" w:rsidRPr="00766373" w:rsidRDefault="00766373" w:rsidP="00766373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Извещать руководителя Исполнителя об уважительных причинах отсутствия Потребителя на занятиях.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3.5. По просьбе Исполнителя приходить для беседы при наличии претензий Исполнителя к поведению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 или его отношению к получению дополнительных образовательных услуг.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3.6.Проявлять уважение к педагогам, администрации и техническому персоналу Исполнителя.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3.7.Возмещать ущерб, причиненный Потребителем имуществу Исполнителя в соответствии с Законодательством Российской Федерации.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3.8.Обеспечить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3.9.Для договора с участием Потребителя, не достигшего 14-летнего возраста обеспечить посещение Потребителем занятий согласно учебному расписанию.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373" w:rsidRPr="00766373" w:rsidRDefault="00766373" w:rsidP="00766373">
      <w:pPr>
        <w:numPr>
          <w:ilvl w:val="0"/>
          <w:numId w:val="12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ПОТРЕБИТЕЛЯ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ПОТРЕБИТЕЛЬ ОБЯЗАН: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4.1.Посещать занятия, указанные в учебном расписании.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4.2.Выполнять задания по подготовке к занятиям. Даваемые педагогами учреждения.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4.3.Соблюдать учебную дисциплину и общепринятые меры поведения, в частности, проявлять уважение к педагогам, администрации и педагогическому персоналу Исполнителя и другим обучающимся, не посягать на их честь и достоинство.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4.4.Бережно относиться к имуществу Исполнителя.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5.ПРАВА ИСПОЛНИТЕЛЯ, ЗАКАЗЧИКА, ПОТРЕБИТЕЛЯ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5.1.ИСПОЛНИТЕЛЬ ВПРАВЕ: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5.1.1.Отказать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5.1.2.По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 оказанных услуг в счет платежа за следующий период.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5.2.ЗАКАЗЧИК ВПРАВЕ: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5.2.1.Требовать от Исполнителя предоставления информации:</w:t>
      </w:r>
    </w:p>
    <w:p w:rsidR="00766373" w:rsidRPr="00766373" w:rsidRDefault="00766373" w:rsidP="007663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</w:t>
      </w:r>
    </w:p>
    <w:p w:rsidR="00766373" w:rsidRPr="00766373" w:rsidRDefault="00766373" w:rsidP="0076637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успеваемости, поведении, отношении Потребителя к обучению и его способностях в отношении </w:t>
      </w:r>
      <w:proofErr w:type="gramStart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плану.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5.2.2.Заказчик и Потребитель, надлежащим образом исполнившие свои обязательства по настоящему,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6.ОПЛАТА УСЛУГ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6.1.Заказчик с ________ 20___г.  по _______20___г. в рублях оплачивает (указать платежный период) услуги, указанные в разделе 1 настоящего договора в сумме__________________________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6.2.Оплата производится не позднее 10 числа каждого месяца путём перечисления денежных средств на расчётный счёт Исполнителя.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6.3.В случае непосещения ребенком платных образовательных занятий, производится перерасчет оплаты  при предъявлении справки по болезни.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6.4.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сотрудников КОГАУ ДО  «Центра творчества на Спасской»» имеют право заниматься со скидкой 50 % от стоимости платных услуг. </w:t>
      </w:r>
      <w:proofErr w:type="gramEnd"/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ОСНОВАНИЯ ИЗМЕНЕНИЯ И РАСТОРЖЕНИЯ ДОГОВОРА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7.1.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7.2.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Настоящий </w:t>
      </w:r>
      <w:proofErr w:type="gramStart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7.3.Помимо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этого Исполнитель вправе отказаться от исполнения договора, если Заказчик нарушил сроки оплаты услуг по настоящему договору,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7.4.Если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 предупреждений Потребитель не устранит нарушения.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7.5.Договор</w:t>
      </w: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ОТВЕТСТВЕННОСТЬ ЗА НЕИСПОЛНЕНИЕ ИЛИ НЕНАДЛЕЖАЩЕЕ ИСПОЛНЕНИЕ ОБЯЗАТЕЛЬСТВ ПО НАСТОЯЩЕМУ ДОГОВОРУ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 его заключения сторонами и действует до "_"_____ 20__г.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двух экземплярах, имеющих равную юридическую силу.</w:t>
      </w: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373" w:rsidRPr="00766373" w:rsidRDefault="00766373" w:rsidP="00766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Подписи сторон</w:t>
      </w:r>
    </w:p>
    <w:tbl>
      <w:tblPr>
        <w:tblW w:w="108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3836"/>
        <w:gridCol w:w="3471"/>
      </w:tblGrid>
      <w:tr w:rsidR="00766373" w:rsidRPr="00766373" w:rsidTr="00766373">
        <w:trPr>
          <w:trHeight w:hRule="exact" w:val="547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Исполнитель</w:t>
            </w:r>
            <w:proofErr w:type="gramStart"/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-.</w:t>
            </w:r>
            <w:proofErr w:type="gramEnd"/>
          </w:p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КОГАУ ДО </w:t>
            </w:r>
            <w:r w:rsidRPr="0076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«Центр творчества на </w:t>
            </w:r>
            <w:proofErr w:type="gramStart"/>
            <w:r w:rsidRPr="0076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Спасской</w:t>
            </w:r>
            <w:proofErr w:type="gramEnd"/>
            <w:r w:rsidRPr="00766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адрес:610000, г. Киров, ул. </w:t>
            </w:r>
            <w:proofErr w:type="gramStart"/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Спасская</w:t>
            </w:r>
            <w:proofErr w:type="gramEnd"/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12а</w:t>
            </w:r>
          </w:p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ИНН 4345286206  КПП 434501001</w:t>
            </w:r>
          </w:p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</w:t>
            </w:r>
            <w:proofErr w:type="gramEnd"/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сч</w:t>
            </w:r>
            <w:proofErr w:type="spellEnd"/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40601810200003000001(л/с 08803008164)</w:t>
            </w:r>
          </w:p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 ГРКЦ ГУ Банка России по Кировской области </w:t>
            </w:r>
            <w:proofErr w:type="spellStart"/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</w:t>
            </w:r>
            <w:proofErr w:type="gramStart"/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.К</w:t>
            </w:r>
            <w:proofErr w:type="gramEnd"/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иров</w:t>
            </w:r>
            <w:proofErr w:type="spellEnd"/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БИК 043304001</w:t>
            </w:r>
          </w:p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ОГРН 1104345016951 ОКПО 67543856 ОКАТО 33401367000  ОКОПФ 73 </w:t>
            </w:r>
          </w:p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ОКВЭД 80.10.3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Заказчик</w:t>
            </w:r>
            <w:proofErr w:type="gramStart"/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: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Потребитель</w:t>
            </w:r>
          </w:p>
        </w:tc>
      </w:tr>
      <w:tr w:rsidR="00766373" w:rsidRPr="00766373" w:rsidTr="00766373">
        <w:trPr>
          <w:trHeight w:hRule="exact" w:val="542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Ф.И.О.</w:t>
            </w:r>
          </w:p>
        </w:tc>
      </w:tr>
      <w:tr w:rsidR="00766373" w:rsidRPr="00766373" w:rsidTr="00766373">
        <w:trPr>
          <w:trHeight w:hRule="exact" w:val="518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паспортные данные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Свид</w:t>
            </w:r>
            <w:proofErr w:type="spellEnd"/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-во о рождении</w:t>
            </w:r>
          </w:p>
        </w:tc>
      </w:tr>
      <w:tr w:rsidR="00766373" w:rsidRPr="00766373" w:rsidTr="00766373">
        <w:trPr>
          <w:trHeight w:hRule="exact" w:val="509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адрес места жительства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6373" w:rsidRPr="00766373" w:rsidRDefault="00766373" w:rsidP="007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66373" w:rsidRPr="00766373" w:rsidTr="00766373">
        <w:trPr>
          <w:trHeight w:hRule="exact" w:val="610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373" w:rsidRPr="00766373" w:rsidRDefault="00766373" w:rsidP="007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Адрес:</w:t>
            </w:r>
          </w:p>
        </w:tc>
      </w:tr>
      <w:tr w:rsidR="00766373" w:rsidRPr="00766373" w:rsidTr="00766373">
        <w:trPr>
          <w:trHeight w:hRule="exact" w:val="269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/Булычева Т.А./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контактный телефон</w:t>
            </w: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373" w:rsidRPr="00766373" w:rsidTr="00766373">
        <w:trPr>
          <w:trHeight w:val="276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Телефон:</w:t>
            </w:r>
          </w:p>
        </w:tc>
      </w:tr>
      <w:tr w:rsidR="00766373" w:rsidRPr="00766373" w:rsidTr="00766373">
        <w:trPr>
          <w:trHeight w:val="276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6373" w:rsidRPr="00766373" w:rsidRDefault="00766373" w:rsidP="0076637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373" w:rsidRPr="00766373" w:rsidTr="00766373">
        <w:trPr>
          <w:trHeight w:val="503"/>
        </w:trPr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73" w:rsidRPr="00766373" w:rsidRDefault="00766373" w:rsidP="007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66373" w:rsidRPr="00766373" w:rsidRDefault="00766373" w:rsidP="0076637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bookmark0"/>
    </w:p>
    <w:p w:rsidR="00766373" w:rsidRPr="00766373" w:rsidRDefault="00766373" w:rsidP="0076637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66373" w:rsidRPr="00766373" w:rsidRDefault="00766373" w:rsidP="00766373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663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page"/>
      </w:r>
    </w:p>
    <w:p w:rsidR="00766373" w:rsidRPr="00766373" w:rsidRDefault="00766373" w:rsidP="0076637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1</w:t>
      </w:r>
      <w:bookmarkEnd w:id="1"/>
    </w:p>
    <w:p w:rsidR="00766373" w:rsidRPr="00766373" w:rsidRDefault="00766373" w:rsidP="00766373">
      <w:pPr>
        <w:spacing w:after="0" w:line="240" w:lineRule="auto"/>
        <w:ind w:left="4253" w:hanging="127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63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договору об оказании дополнительных платных образовательных услуг </w:t>
      </w:r>
    </w:p>
    <w:p w:rsidR="00766373" w:rsidRPr="00766373" w:rsidRDefault="00766373" w:rsidP="007663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373" w:rsidRPr="00766373" w:rsidRDefault="00766373" w:rsidP="00766373">
      <w:pPr>
        <w:tabs>
          <w:tab w:val="left" w:pos="505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УСЛУГИ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126"/>
        <w:gridCol w:w="1418"/>
        <w:gridCol w:w="1417"/>
      </w:tblGrid>
      <w:tr w:rsidR="00766373" w:rsidRPr="00766373" w:rsidTr="00766373">
        <w:trPr>
          <w:trHeight w:hRule="exact" w:val="6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66373" w:rsidRPr="00766373" w:rsidRDefault="00766373" w:rsidP="007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6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66373" w:rsidRPr="00766373" w:rsidRDefault="00766373" w:rsidP="007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6373" w:rsidRPr="00766373" w:rsidTr="00766373">
        <w:trPr>
          <w:trHeight w:hRule="exact" w:val="1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373" w:rsidRPr="00766373" w:rsidRDefault="00766373" w:rsidP="007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месяц</w:t>
            </w:r>
          </w:p>
        </w:tc>
      </w:tr>
      <w:tr w:rsidR="00766373" w:rsidRPr="00766373" w:rsidTr="00766373">
        <w:trPr>
          <w:trHeight w:hRule="exact"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6373" w:rsidRPr="00766373" w:rsidRDefault="00766373" w:rsidP="00766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6373" w:rsidRPr="00766373" w:rsidRDefault="00766373" w:rsidP="00766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6373" w:rsidRPr="00766373" w:rsidRDefault="00766373" w:rsidP="00766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6373" w:rsidRPr="00766373" w:rsidRDefault="00766373" w:rsidP="00766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6373" w:rsidRPr="00766373" w:rsidRDefault="00766373" w:rsidP="00766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373" w:rsidRPr="00766373" w:rsidRDefault="00766373" w:rsidP="00766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373" w:rsidRPr="00766373" w:rsidTr="00766373">
        <w:trPr>
          <w:trHeight w:hRule="exact"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6373" w:rsidRPr="00766373" w:rsidRDefault="00766373" w:rsidP="00766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6373" w:rsidRPr="00766373" w:rsidRDefault="00766373" w:rsidP="00766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6373" w:rsidRPr="00766373" w:rsidRDefault="00766373" w:rsidP="00766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6373" w:rsidRPr="00766373" w:rsidRDefault="00766373" w:rsidP="00766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6373" w:rsidRPr="00766373" w:rsidRDefault="00766373" w:rsidP="00766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373" w:rsidRPr="00766373" w:rsidRDefault="00766373" w:rsidP="007663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373" w:rsidRPr="00766373" w:rsidTr="00766373">
        <w:trPr>
          <w:trHeight w:hRule="exact"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373" w:rsidRPr="00766373" w:rsidRDefault="00766373" w:rsidP="00766373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373" w:rsidRPr="00766373" w:rsidRDefault="00766373" w:rsidP="00766373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373" w:rsidRPr="00766373" w:rsidRDefault="00766373" w:rsidP="00766373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373" w:rsidRPr="00766373" w:rsidRDefault="00766373" w:rsidP="00766373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373" w:rsidRPr="00766373" w:rsidRDefault="00766373" w:rsidP="00766373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73" w:rsidRPr="00766373" w:rsidRDefault="00766373" w:rsidP="00766373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66373" w:rsidRPr="00766373" w:rsidRDefault="00766373" w:rsidP="00766373">
      <w:pPr>
        <w:tabs>
          <w:tab w:val="left" w:pos="505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36" w:rsidRPr="00766373" w:rsidRDefault="00B46736" w:rsidP="00766373"/>
    <w:sectPr w:rsidR="00B46736" w:rsidRPr="00766373" w:rsidSect="00BE72BA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46F0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5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5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5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5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5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5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5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5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5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9">
    <w:nsid w:val="6636009A"/>
    <w:multiLevelType w:val="hybridMultilevel"/>
    <w:tmpl w:val="7EE0DC68"/>
    <w:lvl w:ilvl="0" w:tplc="3432AC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BA"/>
    <w:rsid w:val="000260F7"/>
    <w:rsid w:val="00037587"/>
    <w:rsid w:val="0009338E"/>
    <w:rsid w:val="000C163F"/>
    <w:rsid w:val="000C5759"/>
    <w:rsid w:val="001309B0"/>
    <w:rsid w:val="00182A54"/>
    <w:rsid w:val="002A7842"/>
    <w:rsid w:val="003E654E"/>
    <w:rsid w:val="003F6BB8"/>
    <w:rsid w:val="00571210"/>
    <w:rsid w:val="00766373"/>
    <w:rsid w:val="007F6B1C"/>
    <w:rsid w:val="00861278"/>
    <w:rsid w:val="008C6BDC"/>
    <w:rsid w:val="00955602"/>
    <w:rsid w:val="009D68CC"/>
    <w:rsid w:val="009E26F3"/>
    <w:rsid w:val="00AC314D"/>
    <w:rsid w:val="00B46736"/>
    <w:rsid w:val="00B768D4"/>
    <w:rsid w:val="00BE72BA"/>
    <w:rsid w:val="00C13B6C"/>
    <w:rsid w:val="00C22993"/>
    <w:rsid w:val="00CB61D7"/>
    <w:rsid w:val="00D06D39"/>
    <w:rsid w:val="00D30EF9"/>
    <w:rsid w:val="00E2338A"/>
    <w:rsid w:val="00E71F6F"/>
    <w:rsid w:val="00F71709"/>
    <w:rsid w:val="00F96C04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9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27BA-2BAE-4DFE-846F-F00D61A1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</dc:creator>
  <cp:lastModifiedBy>Олександр</cp:lastModifiedBy>
  <cp:revision>2</cp:revision>
  <cp:lastPrinted>2016-05-31T13:44:00Z</cp:lastPrinted>
  <dcterms:created xsi:type="dcterms:W3CDTF">2019-12-24T18:17:00Z</dcterms:created>
  <dcterms:modified xsi:type="dcterms:W3CDTF">2019-12-24T18:17:00Z</dcterms:modified>
</cp:coreProperties>
</file>